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6"/>
        <w:gridCol w:w="5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Jeziora Galilejskiego, Jezus zobaczył dwóch braci. Byli to Szymon, zwany Piotr, i Andrzej, jego brat. Zarzucali oni sieci,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nad Morzem Galilejskim, zobaczył dwóch braci: Szymona, zwanego Piotrem, i Andrzeja, jego brata, którzy zapuszczali sieć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Galilejskiem, ujrzał dwóch braci: Szymona, którego zowią Piotrem, i Andrzeja, brata jego, którzy zapuszczali sieć w morze; albowiem byli rybitwy.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chodził nad morzem Galilejskim, ujźrzał dwu braciej, Szymona, którego zowią Piotrem, i Andrzeja, brata jego, zapuszczające sieci w morze (abowiem byli rybitwi).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obok Jeziora Galilejskiego, [Jezus] ujrzał dwóch braci: Szymona, zwanego Piotrem, i brata jego, Andrzeja, jak zarzucali sieć w jezioro;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[Jezus] idąc wzdłuż wybrzeża Morza Galilejskiego, ujrzał dwu braci: Szymona, zwanego Piotrem, i Andrzeja, brata jego, którzy zarzucali sieć w morze,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przechodził nad Jeziorem Galilejskim, zobaczył dwóch braci: Szymona, zwanego Piotrem, i Andrzeja. Zarzucali właśnie sieć w jezioro,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szedł brzegiem Jeziora Galilejskiego, zobaczył dwóch braci: Szymona, zwanego Piotrem, i jego brata, Andrzeja. Zarzucali sieci w jezioro, gdyż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nad Jeziorem Galilejskim, zobaczył dwóch braci: Szymona, nazywanego później Piotrem, i Andrzeja, jego brata, gdy zarzucali sieci na jeziorze.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szedł brzegiem Jeziora Galilejskiego, zobaczył dwóch rybaków: Szymona - zwanego później Piotrem - i jego brata Andrzeja, którzy zarzucali sieć w jezioro.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brzegiem Morza Galilejskiego, zobaczył dwóch braci: Szymona zwanego Piotrem i jego brata Andrzeja, którzy zarzucali sieci w morze;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Ходячи при морі Галилейськім, побачив двох братів - Симона, що звався Петром, та Андрія, його брата, - які закидали сіть у морі, бо були рибалками.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Depcząc wkoło zaś obok-przeciw pomijając morze Galilai, ujrzał dwóch braci: Simona powiadanego jako Petrosa, i Andreasa brata jego, rzucających z dwu stron zarzucaną sieć do morza; byli bowiem rybacy.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przechodząc obok morza Galilei, ujrzał dwóch braci: Szymona zwanego Piotrem i Andrzeja, jego brata, którzy zapuszczali sieć w morze; bo byli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koło jeziora Kinneret, ujrzał Jeszua dwóch braci, którzy byli rybakami Szim'mona, znanego jako Kefa, i jego brata Andrzeja, jak zarzucali sieć do jeziora.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nad Morzem Galilejskim, ujrzał dwóch braci: Szymona zwanego Piotrem i jego brata, Andrzeja, zapuszczających sieć rybacką w morze – byli bowiem rybakami.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idąc brzegiem Jeziora Galilejskiego, zauważył dwóch braci, Szymona, zwanego Piotrem, i Andrzeja. Zarzucali sieci, bo byli rybakami.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2024-05-20T19:19:39Z</dcterms:modified>
</cp:coreProperties>
</file>