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rozległ się przy tym głos: Ty jesteś moim ukochanym Synem, źródłem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 jesteś moim umiłowanym Synem,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z nieba: Tyś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z nieba: Tyś jest syn mój miły, w tobie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nieba odezwał się głos: Tyś jest mój Syn umiłowany,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Tyś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również głos z nieba: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„Ty jesteś moim Synem umiłowanym, Ciebie upodobałem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wtedy z nieba głos: „Ty jesteś moim Synem umiłowanym. W Tobie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niebios rozległ się głos: Ty jesteś moim ukochanym Synem, ciebie wybrałem!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 nieba: Tyś mój Syn ukochany, Ciebie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пролунав з неба: Ти мій улюблений Син,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wewnątrz niebios: Ty jesteś jakościowo ten syn mój, ten umiłowany; w tobie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głos z niebios: Ty jesteś Mój Syn kochany, w tobie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"Jesteś moim Synem, którego miłuję,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niebios dobiegł głos: Tyś jest mój syn umiłowany; ciebie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2024-05-16T18:46:37Z</dcterms:modified>
</cp:coreProperties>
</file>