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 Wówczas Jezus powiedział im: Ja również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rzekli Jezusowi: Nie wiemy. Jezus też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rzekli Jezusowi: Nie wiemy. A Jezus odpowiedziawszy, rzekł im: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Jezus powiedział im: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„Nie wiemy”. Jezus im 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odpowiadając Jezusowi oświadczyli: „Nie wiemy”. 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odpowiedziawszy, mówili Jezusowi: Niewiemy. A Jezus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Jezus na to: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Тому, відповівши, сказали Ісусові: Не знаємо. Ісус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і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w odpowiedzi Iesusowi powiadają: Nie wiemy. I Iesus powiada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rzekli Jezusowi: Nie wiemy. A Jezus odpowiadając, mówi im: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"A zatem - odparł - ja nie powiem wam, mocą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odpowiadając Jezusowi, rzekli: ”Nie wiemy”. A Jezus powiedział do nich: ”Ja też wam nie powiem, mocą jakiej władz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 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2024-05-20T19:23:52Z</dcterms:modified>
</cp:coreProperties>
</file>