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76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więc, aby wasza ucieczka nie wypadła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módlcie się, aby uciekanie wasze nie było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nie było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żeby nie wypadło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tylko, aby to nie wypadło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to nie nastąpiło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także, aby to nie wypadło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nie nadeszło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się nie stało zimą,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to nie stało się w zimie,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 ж, щоб [ваша втеча] не була зимою,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zaś aby nie stałoby się od, w czasie burzliwej pogody.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módlcie się, aby wasze schronienie nie było podczas zawieruchy.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się to nie wydarzyło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to nie nastąpiło w porze zimowej;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wypadła zimą.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2024-05-20T16:43:07Z</dcterms:modified>
</cp:coreProperties>
</file>