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3"/>
        <w:gridCol w:w="4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nie przeminie to pokolenie, aż się to wszystko stanie.*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mówię wam, że nie przeminie pokolenie to, aż do (kiedy) to wszystko 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że nie przeminęłoby pokolenie to aż do kiedy wszystkie te stałoby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2024-05-20T21:53:52Z</dcterms:modified>
</cp:coreProperties>
</file>