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imieniu,* mówiąc: To Ja jestem! I wielu zwiodą.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przyjdą w imię me mówiąc: Ja jestem,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2024-05-20T19:23:52Z</dcterms:modified>
</cp:coreProperties>
</file>