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7"/>
        <w:gridCol w:w="4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Go: Poślij nas w te świnie, abyśmy w nie mogły wejść.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poprosiły go mówiąc: Poślij nas w (te) świnie, aby w nie weszliśmy.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poprosiły Go wszystkie demony mówiąc poślij nas w świnie aby w nie weszlibyśmy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2024-05-19T19:57:08Z</dcterms:modified>
</cp:coreProperties>
</file>