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znów przeprawił się w łodzi na drugą stronę* i był nad morzem, zgromadził się wokół Niego liczny tłum.**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przeprawił się) Jezus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łodzi]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na przeciwko. zeszedł się tłum liczny do niego, a był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4:1&lt;/x&gt;; &lt;x&gt;470 13:53-58&lt;/x&gt;;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2024-05-20T02:04:25Z</dcterms:modified>
</cp:coreProperties>
</file>