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 razu zauważył, że zadziałała Jego moc. Odwrócił się zatem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 razu poznał, że wyszła z niego moc, odwrócił się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sam w sobie, że z niego moc wyszła, obrócił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wnet Jezus w sobie moc, która z niego wyszła, obróciwszy się do rzeszej, mówił: 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uświadomił sobie, że moc wyszła od Niego. Obrócił się w tłumie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poznawszy zaraz, że z niego moc uszła, zwrócił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Jezus odczuł też, że moc wyszła z Niego. Zwrócił się więc do tłumu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Jezus natychmiast odczuł, że moc wyszła od Niego. Zwrócił się do tłumu, pytając: „Kto dotknął mojego płaszcza?”.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również od razu poczuł w sobie, że wyszła z Niego moc. Odwrócił się w tym tłumie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dotknął mojego płaszcza?”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w sobie onę moc z niego wyszła, obróciwszy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mówili Mu: - Widzisz tłum napierający na Ciebie, a pytasz się: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ж миті Ісус відчув у собі, що сила вийшла з нього; обернувшись до натовпу,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мого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Iesus z pozycji na poznawszy w sobie samym tę z niego moc wyszedłszą, obrócony na tych w tym dręczącym tłumie powiadał: Kto od należącego do mnie dotknięciem przyczepił sobie zarzewie, od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sobie, że wyszła z niego moc, więc odwrócił się w tłumie i mówił: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Jeszua, czując, że wyszła z Niego moc, obrócił się w tłumie i zapytał: "Kto dotknął moich szat?"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Jezus poznał w sobie, że wyszła z niego moc, a odwróciwszy się do tłumu, odezwał się: ”Kto dotknął mojej szaty wierzchniej?”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 razu zorientował się, że wyszła z Niego uzdrawiająca moc. Odwrócił się więc do tłumu i zapytał: —Kto dotknął mojego płaszcza?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2024-05-20T09:04:35Z</dcterms:modified>
</cp:coreProperties>
</file>