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się z Niego wyśmiewać. On jednak usunął wszystkich, wziął z sobą ojca i matkę dziecka oraz tych, którzy z 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wyrzucił wszystkich, wziął ze sobą ojca i matkę dziewczynki oraz tych, którzy przy 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wygnawszy wszystkie, wziął z sobą ojca i matkę dzieweczki, i te, którzy przy nim byli, i wszedł tam,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niego. A on wygnawszy wszytki, wziął ojca i matkę dzieweczki i którzy z nim byli, i wszedł,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Go. Lecz On odsunął wszystkich, wziął ze sobą tylko ojca i matkę dziecka oraz tych, którzy z Nim byli, i wszedł tam, gdzie dziecko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wyśmiali go. Ale On, usunąwszy wszystkich, wziął z sobą ojca i matkę dziecięcia i tych, którzy z nim byli, i wszedł tam, gdzie leżało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Niego. On jednak wyrzucił wszystkich, wziął tylko ojca i matkę dziecka oraz tych, którzy z Nim przyszli,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Niego. On zaś wyrzucił wszystkich, wziął z sobą tylko ojca i matkę dziecka oraz tych, którzy Mu towarzyszyli, i wszedł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za to, a On usunął wszystkich, a potem zabrał z sobą ojca tego dziecka, matkę i tamtych [trzech] i wszedł tam, gdzie znajdowało się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się z niego śmiać. On jednak wszystkich wyrzucił, oprócz rodziców i swoich towarzyszy i wszedł tam, gdzie leżało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dziecko za rękę. I mówi mu: -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сміялися з нього. Він же, провівши всіх, бере батька й матір дівчини та тих, що були з ним, і входить туди, де лежало дівча.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w dół z niego. On zaś wyrzuciwszy wszystkich zabiera z sobą ojca dziecka i matkę i tych wspólnie z nim i dostaje się tam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naśmiewali się z niego. Ale usunął wszystkich, wziął ojca, matkę dziewczynki oraz tych, co przyszli razem z nim, i wchodzi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wyprosił ich wszystkich na zewnątrz, wziął ojca i matkę dziecka oraz tych, którzy byli z Nim,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śmiać. Ale on, usunąwszy wszystkich, wziął ze sobą ojca i matkę dziecięcia oraz tych, którzy z nim byli, i wszedł,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Go. Lecz On rozkazał, by wszyscy wyszli, a sam z trzema uczniami oraz ojcem i matką dziewczynki wszedł do pokoju, gdzie leżała.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2024-06-01T17:00:19Z</dcterms:modified>
</cp:coreProperties>
</file>