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On zaś wyrzuciwszy wszystkich zabiera ojca dzieciątka i matkę i tych z Nim i wchodzi gdzie było dzieciątko które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z Niego drwić. On jednak wyrzucił wszystkich,* wziął z sobą ojca i matkę dziecka oraz tych, którzy z Nim byli, i wszedł tam,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wyśmiewali go. On zaś wyrzuciwszy wszystkich zabiera ojca dziecka, i matkę, i tych z nim, i wchodzi,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wyśmiewali Go (On) zaś wyrzuciwszy wszystkich zabiera ojca dzieciątka i matkę i (tych) z Nim i wchodzi gdzie było dzieciątko które leży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2024-05-20T10:18:14Z</dcterms:modified>
</cp:coreProperties>
</file>