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dla czterech tysięcy, ile pełnych koszyków* kawałków zebraliście? Odpowiedzieli Mu: Siedem.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siedem na cztery tysiące, ile koszów (pełnych) ułomków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[mu]: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σπυρίς, chodzi o kosz podróżny, używany w podróżach.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2024-05-20T18:54:05Z</dcterms:modified>
</cp:coreProperties>
</file>