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rozumieli wypowiedzi a bali się Go zapytać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tych słów,* a bali się Go zapytać.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nie rozumieli (co do) rzeczy i bali się go zapytać.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rozumieli wypowiedzi a bali się Go zapytać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nadal nie rozumieli tych słów, a jednocześnie bali się Go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tych słów, a bali się go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tej rzeczy nie rozumieli; wszakże bali się go spytać.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Kafarnaum. Którzy, gdy w domu byli, pytał ich: Coście w drodze rozmawiali?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tych słów, a bali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tego słowa, a bali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tych słów, a bali się Go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jednak nie rozumieli tych słów, lecz bali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Kafarnaum. Kiedy był w domu, pytał ich: „O czym w drodze rozprawialiście?”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jednak tego nie rozumieli, a bali się go 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tego i bali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розуміли суті, але боялися Його запитувати.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nie rozumieli to spływające wysłowienie czynu, i strachali się go nadto wezwać do uwyraźnienia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rozumieli tej rzeczy oraz bali się go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rozumieli, o czym On mówi, a bali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tej wypowiedzi, lecz się lękali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nie rozumieli tego, lecz bali się prosić Go o wyjaśnienie.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6:52&lt;/x&gt;; &lt;x&gt;490 2:50&lt;/x&gt;; &lt;x&gt;490 18:34&lt;/x&gt;; &lt;x&gt;500 10:6&lt;/x&gt;; &lt;x&gt;500 12:16&lt;/x&gt;; &lt;x&gt;500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2024-05-20T11:03:46Z</dcterms:modified>
</cp:coreProperties>
</file>