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jeśli twoja stopa przywodzi cię do upadku, odetnij ją; lepiej jest dla ciebie wejść do życia kulawym, niż mieć dwie stopy i być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- stopa twa wiedzie do obrazy cię, odetnij ją. Lepiej*] jest ci wejść do życia chromym, niż dwie stopy mając zostać rzuconym do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2024-05-20T09:24:50Z</dcterms:modified>
</cp:coreProperties>
</file>