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49"/>
        <w:gridCol w:w="52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zaś kolwiek miasta wchodzilibyście i nie przyjęliby was wyszedłszy na place jego powiedzcie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do któregoś miasta wejdziecie i nie przyjmą was, wyjdźcie na jego ulice i powiedzcie: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którego zaś miasta wejdziecie i nie przyjmą was, wyszedłszy na place jego powiedzcie: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którego- zaś kolwiek miasta wchodzilibyście i nie przyjęliby was wyszedłszy na place jego powiedzcie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2024-05-20T10:18:21Z</dcterms:modified>
</cp:coreProperties>
</file>