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A 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niego: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co napisano,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napisano w zakonie?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„Co jest napisane w Prawie? Jak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napisane w Prawie? Jak tam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 законі написано? Як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niego: W Przydzielonym obyczajowym prawie co jest napisane? Jakże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 powiedział: Co jest napisane w Prawie? Jak rozpoznajesz?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 mu: "Co jest napisane w Torze? Jak tam czytasz?".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”Co jest napisane w Prawie? Jak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na ten temat mówi Prawo Mojżesza? Co w nim czytasz?—zapytał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2024-05-20T02:04:01Z</dcterms:modified>
</cp:coreProperties>
</file>