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 w Prawie co jest napisane jak czytasz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mu: Co napisano w Prawie? Jak czytasz?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Prawie co jest napisane? Jak odczytujesz?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niego w Prawie co jest napisane jak czytasz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2024-05-20T02:03:55Z</dcterms:modified>
</cp:coreProperties>
</file>