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Samarytanin zaś pewien podróżując przyszedł według niego i zobaczywszy go ulitował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pewien Samarytanin,* podróżując, przechodził obok niego i gdy go zobaczył, zlitował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Samarytanin zaś pewien podróżując szedł wedle niego i zobaczywszy ulitował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Samarytanin zaś pewien podróżując przyszedł według niego i zobaczywszy go ulitował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9:36&lt;/x&gt;; &lt;x&gt;470 14:14&lt;/x&gt;; &lt;x&gt;470 15:32&lt;/x&gt;; &lt;x&gt;470 20:34&lt;/x&gt;; &lt;x&gt;480 1:41&lt;/x&gt;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2024-05-20T07:45:48Z</dcterms:modified>
</cp:coreProperties>
</file>