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o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obandażował jego rany, polewając (je) oliwą i winem,* ** po czym posadził (go) na swoje zwierzę, zaprowadził go do gospody i zaopiekował się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obwiązał rany jego polewając oliwą i winem, posadziwszy zaś go na własne bydlę poprowadził go do gospody i zadbał o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obwiązał rany jego polewając oliwą i winem posadziwszy zaś go na własne zwierzę przyprowadził go do karczmy i zadbał (o)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Podszedł, obandażował mu rany, polał oliwą i winem, wsadził go na własne zwierzę, zabrał do gospody i roztoczył tam nad nim opiekę.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podszedłszy, opatrzył mu rany, zalewając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oliwą i winem; potem wsadził go na swoje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przystąpiwszy zawiązał rany jego, a nalawszy oliwy i wina, i włożywszy go na bydlę swoje, wiódł go do gospody, i miał staranie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przybliżywszy się, zawiązał rany jego, nalawszy oliwy i wina, a włożywszy go na bydlę swoje, prowadził do gospody i miał pieczą o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 i opatrzył mu rany, zalewając je oliwą i winem; potem wsadził go na swoje bydlę,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podszedłszy opatrzył rany jego, zalewając je oliwą i winem, po czym wsadził go na swoje bydlę,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niego, opatrzył mu rany, zalewając je oliwą i winem, wsadził go na swoje zwierzę, zawiózł do zajazdu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i opatrzył jego rany, zalewając je oliwą i winem. Potem wsadził go na swoje juczne zwierzę, zawiózł do gospody i opiekował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Przybliżył się, opatrzył jego rany, lejąc na nie oliwę i wino, wsadził go na swoje bydlę, zawiózł go do zajazdu i zajął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Zbliżył się, przemył mu rany oliwą i winem, zabandażował, posadził na swojego wierzchowca, zawiózł do gospody i tam się nim opiekował.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nalał oliwy i wina na jego rany i obwiązał je. Wsadził go na swoje juczne zwierzę, zawiózł do gospody i pielęgnował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Підійшов, перев'язав його рани, зливши на них олію і вино. Посадовив його на худобину, привіз до гостиниці і подбав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doistotnie przyszedłszy z góry na dół zawiązał rany jego nalewając oliwę i wino, posadziwszy zaś go na swoje własne nabyte na własność bydlę powiódł go do przyjmującej wszystkich gospody i nałożył się staraniem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opatrzył jego rany, polewając oliwą i winem, po czym włożył go na swe bydlę, przywiózł go do zajazdu oraz o niego zadbał.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niego, przemył jego rany oliwą i winem i przewiązał je. Potem wsadził go na własnego osła, przyprowadził do gospody i zajmował się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przewiązał jego rany, polewając je oliwą i winem. Potem, wsadziwszy go na swoje zwierzę, zawiózł do gospody i się o niego zatroszczył.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Obmył jego rany winem i oliwą, przewiązał je, a potem posadził rannego na swojego osła i przewiózł go do zajazdu, gdzie dalej się nim zajmował.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Oliwa i wino służyły do opatrywania ran, &lt;x&gt;490 10:34&lt;/x&gt;L.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2024-05-19T19:02:06Z</dcterms:modified>
</cp:coreProperties>
</file>