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9"/>
        <w:gridCol w:w="6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niewolnicy ci których przyszedłszy pan znajdzie czuwających amen mówię wam że przepasze się i posadzi ich i przeszedłszy będzie służyć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 słudzy, których pan, gdy przyjdzie, zastanie czuwających.* Zapewniam was, że przepasze się,** usadzi ich przy stole,*** po czym podejdzie i będzie im usługiwał.****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słudzy owi, których przyszedłszy pan znajdzie czuwających. Amen mówię wam, że opasze się i ułoży (przy stole) ich i obchodząc służyć będzie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niewolnicy ci których przyszedłszy pan znajdzie czuwających amen mówię wam że przepasze się i posadzi ich i przeszedłszy będzie służyć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24:42-46&lt;/x&gt;; &lt;x&gt;470 25:13&lt;/x&gt;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20:28&lt;/x&gt;; &lt;x&gt;490 17:7-8&lt;/x&gt;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2024-05-20T19:21:59Z</dcterms:modified>
</cp:coreProperties>
</file>