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 kolwiek przyznałby się do Mnie wobec ludzi i Syn człowieka przyzna się do niego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wam: Do każdego, kto Mnie wyzna* przed ludźmi, Syn Człowieczy** przyzna się*** przed aniołami****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każdy, który przyzna się* do mnie wobec ludzi, i Syn Człowieka przyzna się do niego wobec zwiastunów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który- kolwiek przyznałby się do Mnie wobec ludzi i Syn człowieka przyzna się do niego wobec zwiastunów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10:32&lt;/x&gt;; 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15:10&lt;/x&gt;; &lt;x&gt;610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Uznałby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2024-05-20T17:47:38Z</dcterms:modified>
</cp:coreProperties>
</file>