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znawców Prawa i faryzeuszów mówiąc czy wolno w szabat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i powiedział do znawców Prawa* i pozostałych faryzeuszów: Czy wolno w szabat uzdrawiać,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rzekł do znawców Prawa i faryzeuszów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dozwolone w szabat uleczyć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znawców Prawa i faryzeuszów mówiąc czy wolno (w) szabat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Jezus zapytał znawców Prawa oraz pozostałych faryzeuszów: Czy uzdrawianie w szabat jest zgodne z Prawem,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znawców prawa i faryzeuszy: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zakonników, i do Faryzeuszów,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Godzili się w sabat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do biegłych w zakonie i Faryzeuszów, mówiąc: Godzili się w szabbat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uczonych w Prawie i faryzeuszów: Czy wolno w szabat uzdrawiać,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 uczonych w zakonie i faryzeuszów,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wolno w sabat uzdrawiać,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zwracając się do znawców Prawa i faryzeuszy, zapytał: Czy w szabat wolno leczyć,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znawców Prawa i faryzeuszów: „Czy wolno w szabat uzdrawiać, czy też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wtedy do znawców Prawa i do faryzeuszy, pytając: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wolno w szabat uzdrowić, czy 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do Zakonnych Nauczycielów i Faryzeuszów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się godzi w Szabat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biegłych w Prawie i faryzeuszów: - Wolno w szabat uzdrawiać czy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Озвавшись, Ісус сказав до законників і фарисеїв: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суботу годиться оздоровляти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rzekł istotnie do tych znawców Przydzielonego obyczajowego prawa i farisaiosów powiadając: Wolno sabatem wypielęgnować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oddzielając się, powiedział do znawców Prawa oraz faryzeuszów, mówiąc: Wolno jest w szabat uzdrowić?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odezwał się i zapytał znawców Tory i p'ruszim: "Czy Tora pozwala uzdrawiać w szabbat,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odezwał się do tych biegłych w Prawie i do faryzeuszy, mówiąc: ”Czy wolno w sabat leczyć, czy 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więc zebranych tam faryzeuszy i przywódców religijnych: —Czy Prawo Mojżesza zezwala na uzdrowienie kogoś w szabat,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&lt;x&gt;480 3:4&lt;/x&gt;; &lt;x&gt;490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2024-05-20T14:26:10Z</dcterms:modified>
</cp:coreProperties>
</file>