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2"/>
        <w:gridCol w:w="3538"/>
        <w:gridCol w:w="3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człowiek pewien miał dwóch synów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Pewien człowiek miał dwóch synów.*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pewien miał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człowiek pewien miał dwóch synów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2024-05-20T08:48:16Z</dcterms:modified>
</cp:coreProperties>
</file>