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8"/>
        <w:gridCol w:w="3062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ojciec i matka dziwili się z powodu wypowiadanych o Nim (słów).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ojciec jego i matka dziwiący się* z wypowiedzianych o nim.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Józef i matka Jego dziwiący się z które są mówione o 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Podziwiający.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2024-05-20T15:14:57Z</dcterms:modified>
</cp:coreProperties>
</file>