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8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według oblicza ale w prawdzie drogi Boga nauczasz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takie pytanie: Nauczycielu, wiemy, że właściwie mówisz i nauczasz, i nie masz względu na osobę,* ** lecz nauczasz drogi Bożej zgodnie z prawdą.***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mówiąc: Nauczycielu, wiemy, że poprawnie mówisz i nauczasz i nie bierzesz (po wyglądzie)*, ale w prawdzie drogi Pana nauczasz.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(według) oblicza ale w prawdzie drogi Boga nauczasz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masz względu na osobę, οὐ λαμβάνεις πρόσωπον, idiom: nie bierzesz (pod uwagę)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1:17&lt;/x&gt;; &lt;x&gt;50 16:19&lt;/x&gt;; &lt;x&gt;500 3:2&lt;/x&gt;; &lt;x&gt;500 18:25-26&lt;/x&gt;; &lt;x&gt;660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"nie bierzesz (według) twarzy"; jakimi się wydają.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2024-05-20T20:26:47Z</dcterms:modified>
</cp:coreProperties>
</file>