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3458"/>
        <w:gridCol w:w="4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ich były trzymane by nie poznać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zamknięte, tak że Go nie rozpoznali.*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oczy ich trzymane były, (by) nie (poznali)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ich były trzymane (by) nie poznać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20:14&lt;/x&gt;; &lt;x&gt;500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2024-05-20T00:38:18Z</dcterms:modified>
</cp:coreProperties>
</file>