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6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Utrzymywali oni: Pan rzeczywiście został wzbudzony i ukazał się Szymonowi.*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wstawszy tej samej godziny, wrócili do Jeruzalem i znaleźli zebranych jedenastu i (tych) z nimi,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mówiących że został wzbudzony Pan istotnie i został ukazany Szymonowi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2024-05-20T10:18:43Z</dcterms:modified>
</cp:coreProperties>
</file>