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że ducha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 zaś), zaskoczeni* i przerażeni, myśleli, że widzą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oni (gdy mówili), sam stanął w środku nich i mówi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(że) ducha 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16:14&lt;/x&gt;;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2024-05-19T23:47:30Z</dcterms:modified>
</cp:coreProperties>
</file>