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lud przyjął chrzest, został ochrzczony również Jezus, a w czasie Jego modlitwy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wszyscy ludzie byli ochrzczeni, również Jezus został ochrzczony, a gdy się modlił, otworzyło się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ochrzczony wszystek lud, i gdy Jezus był ochrzczony, i modlił się, że się niebo otworzyło;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chrzczon wszytek lud i gdy Jezus był ochrzczon, i modlił się, że się niebo otworzyło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A 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przyjmował chrzest i gdy Jezus został ochrzczony i modlił się,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potem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otrzymał chrzest i kiedy również Jezus przyjął chrzest i modlił się, otwarło się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Jan chrzcił wszystkich ludzi, również Jezus został ochrzczony. W czasie jego modlitwy otworzyły się niebiosa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tłumnie przyjmował chrzest. A kiedy Jezus został ochrzczony i modlił się, otwarły się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коли хрестився весь народ і коли Ісус теж, хрестившись, молився, - розкрилося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możliwym zostać zanurzonym uczyniło wszystek razem ten lud i wskutek Iesusa zanurzonego dla pogrążenia i zatopienia i modlącego się, stało się możliwe zostać otworzone z dołu wstecz - w górę uczynić wiadome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chrztu całego ludu oraz ochrzczonego i modlącego się Jezusa wydarzyło się, że zostało otwarte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dawali się zanurzyć, również Jeszua został zanurzony. Gdy się modlił, niebo się otworzyło,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był chrzczony, został też ochrzczony Jezus, a gdy się modlił, niebo się otwarło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Jan zanurzał ludzi w wodzie, znalazł się wśród nich sam Jezus. Gdy został ochrzczony i modlił się, nagle otworzyło się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2024-05-17T12:20:04Z</dcterms:modified>
</cp:coreProperties>
</file>