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a każda góra lub wzgórze zniżone,* krzywe niech staną się proste, a wyboiste – drogami równymi;**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wąwóz zostanie wypełniony i każda góra i wzgórze zostanie zniżona. I będą wypaczone prostą (drogą) i nierówne drogami gładkimi.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każda góra lub wzgórze zrównane, drogi krzywe — wyprostowane, wyboiste zaś —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będzie wypełniona, a każda góra i pagórek będą obniżone; to, co krzywe, wyprostuje się, a wyboiste drogi będą gładkie.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padół będzie wypełniony, a każda góra i pagórek będzie zniżony, i miejsca krzywe wyprostują się, a ostre drogi będą gładkiemi;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dolina będzie napełniona, a wszelka góra i pagórek poniżon będzie i krzywe miejsca będą proste, a ostre drogami gładkimi.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zostanie wypełniona, każda góra i pagórek zrównane, drogi kręte staną się prostymi, a wyboiste drogami gładkimi!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padół niech będzie wypełniony, a każda góra i pagórek zniesione, drogi krzywe wyprostowane, a nierówne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dolina zostanie zasypana, każda góra i pagórek zostaną zrównane, kręte drogi będą wyprostowane, a nierówności wygładzone.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będzie wypełniona, a wszystkie góry i pagórki niech zostaną zrównane! Drogi kręte niech będą wyprostowane, a wyboiste niech staną się gładkimi!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jar ma zostać wyrównany, każda góra i pagórek obniżone. Co zygzakowate — ma stać się prostą ścieżką, a skaliste — gładkimi drogami.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Zasypcie wszystkie rozpadliny, zniwelujcie góry i pagórki, wyprostujcie kręte drogi, a wyboje wyrównajcie.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wszelka dolina będzie wypełniona, a każda góra i pagórek zrównane. Krzywe drogi zostaną wyprostowane, a wyboiste wygładzone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кожна ущелина наповниться, і кожна гора та кожний пагорок зрівняються; хай стане криве - рівним, а вибоїсті - гладенькими дорогами;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rozpadlina będzie uczyniona pełną i wszystka góra i pagórek będzie poniżony; i będzie wiadome krzywe do sfery funkcji niewiadomej prostej, i wiadome chropowate do sfery funkcji dróg gładkich;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rozpadlina będzie wypełniona; każda góra i wzgórze zostanie zniżone, i będą krzywe ku prostej, a kamieniste staną się gładkimi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musi się wypełnić, każda góra i pagórek wyrównać, kręte drogi muszą być wyprostowane, a drogi wyboiste wyrównane.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musi być zapełniony, a każda góra i wzgórze zniwelowane, i drogi kręte muszą się stać proste, a wyboiste – drogami gładkimi;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Zrównajcie góry, zasypcie doliny, wyprostujcie zakręty, usuńcie wyboje!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49:11&lt;/x&gt;; &lt;x&gt;450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4:26&lt;/x&gt;; &lt;x&gt;290 42:16&lt;/x&gt;; &lt;x&gt;650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2024-05-15T13:27:56Z</dcterms:modified>
</cp:coreProperties>
</file>