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także siekiera przyłożona jest do korzenia drzew; wszelkie więc drzewo, które nie wydaje dorodnego owocu, jest wycinane i rzucane w ogień.*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i siekiera do korzenia drzew jest położona. Każde więc drzewo nie czyniące dobrego owocu jest wycinane i w ogień rzucane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2024-05-21T00:23:01Z</dcterms:modified>
</cp:coreProperties>
</file>