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chwalony* przez wszystkich,** nauczał w ich synagogach.***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nauczał w synagogach ich, chwalony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 przez wszystkich, nauczał w miejscowych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w bóżnicach ich, i był sławiony od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w bóżnicach ich i był wielce ważony u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nauczał w ich synagogach, wysławiany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nauczał w ich synagogach i był wychwalany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uczył w ich synagogach, wychwalany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go podziwiali, gdy nauczał w tamtejszych synagogach.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synagogach, wychwalany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навчав у їхніх синаґоґах, і всі його славили.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miejscach zbierania razem ich, sławiony pod przewodnictwem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nauczał w ich bóżnicach, chwalony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w ich synagogach i każdy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począł nauczać w ich synagogach, darzony przez wszystkich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swoim wystąpieniom w synagogach stał się wkrótce znany w całej okolicy i wszyscy ludzie chwalili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δοξάζω, hl u Łk w odniesieniu do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Jezus miał swobodę działania w synagogach, nie przeszkadzali Mu jeszcze faryzeusze ani znawcy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&lt;x&gt;470 9:35&lt;/x&gt;;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2024-05-20T09:24:41Z</dcterms:modified>
</cp:coreProperties>
</file>