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6"/>
        <w:gridCol w:w="5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Jeruzalem i postawił Go na szczycie świątyni i powiedział Mu jeśli Syn jesteś Boga rzuć się stąd w dół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zaprowadził Go do Jerozolimy, postawił na szczycie świątyni* i powiedział do Niego: Jeśli jesteś Synem Boga, rzuć się stąd w dół;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Zaprowadził zaś go do Jeruzalem i postawił na szczycie świątyni i powiedział mu: Jeśli synem jesteś Boga, rzuć się stąd w dół.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Jeruzalem i postawił Go na szczycie świątyni i powiedział Mu jeśli Syn jesteś Boga rzuć się stąd w dół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o: (1) pd-wsch narożnik świątyni, skąd roztacza się widok na przepaść ok. 135 m głębokości; (2) główne wejście do świątyni (&lt;x&gt;490 4:9&lt;/x&gt;L.).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2024-05-20T12:21:32Z</dcterms:modified>
</cp:coreProperties>
</file>