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łatwiejsze, powiedzieć: Odpuszczone są ci twoje grzechy, czy powiedzieć: Wstań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jest wykonalniejsze*, powiedzieć: Odpuszczone są ci grzechy twe, czy powiedzieć: Podnieś się i chodź?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łatwiejsze powiedzieć są odpuszczone ci grzechy twoje czy powiedzieć wstań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Mniej trudu kosztujące, łatwiejsze.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2024-05-20T00:37:06Z</dcterms:modified>
</cp:coreProperties>
</file>