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8"/>
        <w:gridCol w:w="5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 czego z celnikami i grzesznikami jecie i pijecie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szemrali* faryzeusze oraz ich znawcy Prawa i mówili do Jego uczniów: Dlaczego jecie i pijecie z celnikami i grzesznikami?**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faryzeusze i uczeni w piśmie ich do uczniów jego, mówiąc: Dla czego z poborcami i grzesznikami jecie i pijecie?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 znawcy Pisma ich i faryzeusze do uczniów Jego mówiąc dla- czego z celnikami i grzesznikami jecie i pijecie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9:11&lt;/x&gt;; &lt;x&gt;470 11:19&lt;/x&gt;; &lt;x&gt;490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2024-05-20T11:03:43Z</dcterms:modified>
</cp:coreProperties>
</file>