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2"/>
        <w:gridCol w:w="5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do nich czy możecie synów sali weselnej w którym oblubieniec z nimi jest uczynić by pościć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do nich: Czy jesteście w stanie sprawić, by goście weselni* pościli, póki jest z nimi pan młody?**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możecie synów weselnej komnaty, w tym (czasie co) pan młody z nimi jest, uczynić (poszczącymi)?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do nich czy możecie synów sali weselnej w którym oblubieniec z nimi jest uczynić (by) pościć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goście weselni, υἱοὶ τοῦ νυμφῶνος, idiom hbr. synowie komnaty weselnej, zob. &lt;x&gt;470 9:15&lt;/x&gt;.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2024-05-20T10:44:56Z</dcterms:modified>
</cp:coreProperties>
</file>