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9"/>
        <w:gridCol w:w="57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to uczynili, zagarnęli wielkie mnóstwo ryb, tak że ich sieci zaczęły się rwać.*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uczyniwszy zamknęli mnogość ryb wielką, rozdzierały się zaś sieci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uczyniwszy razem zamknęli ryb mnóstwo wielką została rozdarta zaś sieć rybacka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zarzucili, zagarnęli tyle ryb, że ich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zrobili, zagarnęli wielkie mnóstwo ryb, tak że sieć im się rwała.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ryb mnóstwo wielkie, tak że się rwała sieć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ryb mnóstwo wielkie i rwała się sieć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uczynili, zagarnęli tak wielkie mnóstwo ryb, że sieci ich zaczynały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wielkie mnóstwo ryb, tak iż się sieci 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uczynili i złapali tak wielką ilość ryb, że sieci się rwały.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zrobili, złowili tak wiele ryb, że rwały się im sieci.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to zrobili, zagarnęli ogromną ilość ryb. Ich sieci zaczynały się rwać.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też zrobili i złowili tyle ryb, że sieci się rwały.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Uczyniwszy to zagarnęli takie mnóstwo ryb, że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зробивши це, вони наловили дуже багато риби, аж їхній невід почав рватися.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uczyniwszy do razem zamknęli na klucz mnóstwo ryb wieloliczne; była na wskroś rozrywana jako jedna zaś te sieci myśliwskie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to uczynili, uwięzili wielkie mnóstwo ryb, więc ich sieci się rozdzierały.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tak i nabrali tyle ryb, że sieci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uczynili, zagarnęli wielkie mnóstwo ryb. ich sieci wprost zaczęły się rwać.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Zarzucili więc sieci, ale tym razem były tak pełne, że aż się rwały.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2024-05-20T04:23:42Z</dcterms:modified>
</cp:coreProperties>
</file>