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tych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Joanna,* żona Chuzasa, zarządcy Heroda, i Zuzanna oraz wiele innych, które usługiwały im ze swojego 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Joanna, żona Chuzy, zarządcy Heroda, i Zuzanna i inne liczne, które służyły im z (tych) (własnością) będących 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(tych) będące dobytkiem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31:20&lt;/x&gt;; &lt;x&gt;510 16:14-15&lt;/x&gt;; &lt;x&gt;520 16:1-3&lt;/x&gt;; &lt;x&gt;480 4:21-25&lt;/x&gt;; &lt;x&gt;470 12:46-50&lt;/x&gt;; &lt;x&gt;480 3:31-35&lt;/x&gt;; &lt;x&gt;470 8:23-27&lt;/x&gt;; &lt;x&gt;480 4:36-41&lt;/x&gt;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Służyły im z tego, co miały.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2024-06-01T17:00:42Z</dcterms:modified>
</cp:coreProperties>
</file>