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im i którzy zobaczyli jak został uratowany który został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widzieli, opowiedzieli im, jak ten opętany* został uratowany.**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im (ci), (którzy zobaczyli), jak uratowany został* opętany.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im i którzy zobaczyli jak został uratowany który został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zajścia natomiast opowiedzieli im, jak doszło do uwolnienia opętanego.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widzieli, opowiedzieli im, jak ten opętany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im tedy ci, którzy widzieli, jako uzdrowiono tego, który był opętany.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im też ci, którzy widzieli, jako był uzdrowion od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widzieli, opowiedzieli im, w jaki sposób opętany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jak został uzdrowiony ten opętany.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Naoczni świadkowie opowiedzieli im, jak opętany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naoczni świadkowie opowiedzieli im, jak opętany został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Świadkowie opisali im, jak opętany został wyzwolony.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byli świadkami wydarzenia, opowiedzieli, w jaki sposób ten nieszczęśnik został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jak opętany został uwolniony od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Ті. що бачили, розповіли їм, як урятувався біснуватий.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Odnieśli nowinę zaś im ci którzy ujrzeli jakże został ocalony ten który został uzależniony od daimonów.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zobaczyli, opowiedzieli im jak został uzdrowiony opętany.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 widzieli, opowiedzieli, jak człowiek przedtem opętany został uwolniony.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 widzieli, opowiedzieli im, jak został uzdrowiony człowiek opętany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Naoczni świadkowie opowiedzieli przybyłym, w jaki sposób został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opętany, δαιμονισθείς, tj. „zdemonizowany”, który wcześniej (&lt;x&gt;490 8:27&lt;/x&gt;) został opisany jako człowiek mający demony (ἔχων δαιμόνια ), które potem z niego wyszły (ἀφ᾽ οὗ τὰ δαιμόνια ἐξῆλθεν, &lt;x&gt;490 8:35&lt;/x&gt;, 38).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Uzdrowiony.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2024-05-20T10:18:28Z</dcterms:modified>
</cp:coreProperties>
</file>