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im i którzy zobaczyli jak został uratowany który został opętany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widzieli, opowiedzieli im, jak ten opętany* został uratowany.**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im (ci), (którzy zobaczyli), jak uratowany został* opętany.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im i którzy zobaczyli jak został uratowany który został opętany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opętany, δαιμονισθείς, tj. „zdemonizowany”, który wcześniej (&lt;x&gt;490 8:27&lt;/x&gt;) został opisany jako człowiek mający demony (ἔχων δαιμόνια ), które potem z niego wyszły (ἀφ᾽ οὗ τὰ δαιμόνια ἐξῆλθεν, &lt;x&gt;490 8:35&lt;/x&gt;, 38).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Uzdrowiony.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2024-05-20T09:05:53Z</dcterms:modified>
</cp:coreProperties>
</file>