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inna padła na dobrą ziemię i gdy wzrosła, wydała plon stokrotny. To mówiąc, wołał: Kto ma uszy, aby słuchać,*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 i urósłszy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(by)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13:43&lt;/x&gt;; &lt;x&gt;480 4:23&lt;/x&gt;;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2024-05-20T03:12:02Z</dcterms:modified>
</cp:coreProperties>
</file>