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mężczyźni się z Nim rozstawali, Piotr powiedział do Jezusa: Mistrzu, dobrze nam tu być. Rozbijmy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oni od niego odeszli, Piotr powiedział do Jezusa: Mistrzu, dobrze nam tu być. Postawmy więc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odeszli od niego, rzekł Piotr do Jezusa: Mistrzu! dobrze nam tu być; przetoż uczyńmy trzy namioty, tobie jeden i Mojżeszowi jeden i Elijaszowi jeden;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odchodzili od niego, rzekł Piotr do Jezusa: Mistrzu, dobrze nam tu być, i uczyńmy trzy przybytki: jeden tobie a jeden Mojżeszowi i jeden Eliaszowi - nie wiedząc,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się z Nim rozstawali, Piotr rzekł do Jezusa: Mistrzu, dobrze, że tu jesteśmy. Postawimy trzy namioty: jeden dla Ciebie, jeden dla Mojżesza i jeden dla Eliasza. Nie wiedział bowiem,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rozstawali się z nim, Piotr, nie wiedząc, co mówi, rzekł do Jezusa: Mistrzu, dobrze nam tu być, uczyńmy więc trzy namioty, jeden tobie, jeden Mojżeszowi, 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oni oddalali się od Niego, Piotr nieświadomy tego, co mówi, powiedział do Jezusa: Mistrzu, dobrze, że tu jesteśmy. Postawmy trzy namioty: jeden dla Ciebie, jeden dla Mojżesza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tamci odchodzili od Niego, Piotr, nie wiedząc, co mówi, odezwał się do Jezusa: „Mistrzu, dobrze, że tu jesteśmy. Postawimy trzy namioty: jeden dla Ciebie, drugi dla Mojżesza, a trzeci dla Eliasza”.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tamci zaczęli się oddalać od Niego, Piotr rzekł do Jezusa: „Mistrzu, dobrze, że my tu jesteśmy i że możemy tu postawić trzy namioty: dla Ciebie jeden, dla Mojżesza jeden i dla Eliasza jeden”, bo on nie wiedział nawet,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mieli się rozstać, gdy Piotr odezwał się do Jezusa: - O, jak tu pięknie, Mistrzu! Postawmy tu trzy namioty: dla ciebie, Mojżesza i Eliasza. Sam nie wiedział,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kiedy oni się z Nim rozstawali, Piotr, nie wiedząc, co mówi, rzekł do Jezusa: - Nauczycielu, dobrze nam tutaj! Rozbijemy trzy namioty: Dla Ciebie jeden, dla Mojżesza jeden i jeden dla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відходили ті від нього, Петро сказав до Ісуса: Наставнику, добре нам тут бути. Поставимо три шатра: одне тобі, одне Мойсеєві, одне Іллі. Він не знав, що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być na wskroś rozłączanymi czyniło ich od niego, rzekł Petros istotnie do Iesusa: Stojący na nadzorco, odpowiednie i dogodne jest które czyni nas bezpośrednio tutaj mogącymi być, i może uczynilibyśmy namioty trzy, jeden tobie i jeden Moysesowi i jeden Eliasowi, - nie wiedząc od przeszłości które obecnie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wydarzyło się w czasie gdy oni zostali od niego odłączeni że Piotr, nie wiedząc co mówi, powiedział do Jezusa: Mistrzu, dobrze jest nam tu być; a nawet zrobimy trzy namioty, jeden tobie, jeden Mojżeszowi i jeden Eliaszowi.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opuszczali Jeszuę, Kefa powiedział do Niego, nie wiedząc, co mówi: "Dobrze, że tu jesteśmy, Rabbi! Rozstawmy trzy szałasy - jeden dla Ciebie, jeden dla Moszego i jeden dla Elijahu".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się od niego oddalali, Piotr rzekł do Jezusa: ”Mistrzu, to wspaniale, że tu jesteśmy; postawmy więc trzy namioty: jeden dla ciebie i jeden dla Mojżesza, i jeden dla Eliaszaʼ”, lecz nie zdawał sobie sprawy z 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i Eliasz oddalili się od Jezusa, Piotr, nie wiedząc z wrażenia, co mówi, zaproponował: —Mistrzu, jak dobrze, że tu jesteśmy! Jeśli chcesz, zbuduję trzy szałasy: dla Ciebie, dla Mojżesza i dla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2024-05-20T10:18:35Z</dcterms:modified>
</cp:coreProperties>
</file>