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69"/>
        <w:gridCol w:w="2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― swoich przyszedł, i ― swoi Jego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swego przyszedł i swoi Go nie przyjęli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swego – i Jego właśni Go nie przyjęli.*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swoich* przyszło i swoi go nie przyjęli.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swego przyszedł i swoi Go nie przyjęli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53:3&lt;/x&gt;; &lt;x&gt;480 12:1-8&lt;/x&gt;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swoich (rzeczy): rodzaj nijaki.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2024-05-22T02:54:24Z</dcterms:modified>
</cp:coreProperties>
</file>