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01"/>
        <w:gridCol w:w="3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 się człowiek, wysłany przez Boga, imię jego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człowiek który jest wysłany od Boga imię mu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 się człowiek posłany od Boga; na imię było mu Jan.*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(Był) człowiek wysłany od Boga, na imię mu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człowiek który jest wysłany od Boga imię mu Jan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2024-05-20T01:28:59Z</dcterms:modified>
</cp:coreProperties>
</file>