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18"/>
        <w:gridCol w:w="4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pasterzem ― dobrym. ― Pasterz ― dobry ― duszę jego kładzie za 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pasterzem.* Dobry pasterz kładzie za owce swoją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dobry. Pasterz dobry życie jego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pasterz dobry życie jego kładzie 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za owce własne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dobry pasterz; dobry pasterz duszę swoję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dobry. Dobry pasterz duszę swą daje za owce swoje.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pasterz. Dobry pasterz życie swoje kładzie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poświęca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Dobry pasterz życie swoje oddaje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przyszedłem dać życie i to w obfitości. Ja jestem dobrym pasterzem. Dobry pasterz odda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oddaje życie swoje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пастир. Добрий пастир кладе свою душу за овець.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wiadomy pasterz, ten dogodny; pasterz dogodny duszę swoją kładzie w obronie powyżej wiadomych owiec.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 pasterz. Dobry pasterz składa swe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Dobry pasterz daje swoje życie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pasterzem; wspaniały pasterz daje swą duszę za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który oddaje życie za swoje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23:1&lt;/x&gt;; &lt;x&gt;290 40:11&lt;/x&gt;; &lt;x&gt;330 34:11-23&lt;/x&gt;; &lt;x&gt;490 15:4-7&lt;/x&gt;; &lt;x&gt;650 13:20&lt;/x&gt;; &lt;x&gt;670 2:25&lt;/x&gt;; &lt;x&gt;670 5:4&lt;/x&gt;; &lt;x&gt;730 7:17&lt;/x&gt;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53:12&lt;/x&gt;; &lt;x&gt;500 15:13&lt;/x&gt;;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2024-05-20T02:50:06Z</dcterms:modified>
</cp:coreProperties>
</file>