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7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pasterzem ― dobrym. ― Pasterz ― dobry ― duszę jego kładzie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pasterzem.* Dobry pasterz kładzie za owce swoją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dobry. Pasterz dobry życie jego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23:1&lt;/x&gt;; &lt;x&gt;290 40:11&lt;/x&gt;; &lt;x&gt;330 34:11-23&lt;/x&gt;; &lt;x&gt;490 15:4-7&lt;/x&gt;; &lt;x&gt;650 13:20&lt;/x&gt;; &lt;x&gt;670 2:25&lt;/x&gt;; &lt;x&gt;670 5:4&lt;/x&gt;;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&lt;x&gt;500 15:13&lt;/x&gt;;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2024-05-20T04:34:09Z</dcterms:modified>
</cp:coreProperties>
</file>