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1"/>
        <w:gridCol w:w="3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 ― dobry, i poznaję ― moje i znają Mnie ―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(owce)* i moje Mnie znają,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dobry, i znam moje i znają mnie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2024-05-20T04:03:08Z</dcterms:modified>
</cp:coreProperties>
</file>