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― Jezus po ― świątyni w ― portyku ―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Jezus w świątyni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świątyni, w przedsionku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kościele, w przysionku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chodził w kościele, w krudzganku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świątyni, w przysionku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po terenie świątynnym,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przechadzał się na terenie świątyni w krużganku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przechadzał się w świątyni pod portykiem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po świątyni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ходив Ісус у храмі - в притворі Соломоновім.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deptał wkoło Iesus w świątyni w kolumnadzie Solomona.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przechadzał się po terenie Świątyni, w Kolumnadzie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w świątyni w kolumnadzie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spacerował po krużganku Salomona w świątyni,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3:11&lt;/x&gt;; &lt;x&gt;510 5:12&lt;/x&gt;; &lt;x&gt;470 26:1-5&lt;/x&gt;; &lt;x&gt;480 14:1-2&lt;/x&gt;; &lt;x&gt;490 22:1-2&lt;/x&gt;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2024-05-20T09:04:36Z</dcterms:modified>
</cp:coreProperties>
</file>