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3"/>
        <w:gridCol w:w="3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― Jezus: Amen, amen mówię wam, że JA JESTEM ― bramą ―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znów im powiedział: Ręczę i zapewniam was, Ja jestem* bramą** dla owiec.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znów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ja jestem bramą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znów im Jezus amen amen mówię wam że Ja jestem drzwi owiec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&lt;x&gt;230 118:20&lt;/x&gt;; &lt;x&gt;470 7:13-14&lt;/x&gt;; &lt;x&gt;500 10:9&lt;/x&gt;;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2024-05-20T10:19:02Z</dcterms:modified>
</cp:coreProperties>
</file>