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― arcykapłani, aby i ― Łazarza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wspólnie uradzili, 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Zaplanowali zaś arcykapłani aby i Łazarza zabili,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2024-05-20T08:31:43Z</dcterms:modified>
</cp:coreProperties>
</file>